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79" w:rsidRDefault="00F92379" w:rsidP="00F9237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Районный отдел образования</w:t>
      </w:r>
    </w:p>
    <w:p w:rsidR="00F92379" w:rsidRDefault="00F92379" w:rsidP="00F9237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F92379" w:rsidRDefault="00F92379" w:rsidP="00F92379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Кваркенского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F92379" w:rsidRDefault="00F92379" w:rsidP="00F9237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Оренбургской области</w:t>
      </w:r>
    </w:p>
    <w:p w:rsidR="00F92379" w:rsidRDefault="00F92379" w:rsidP="00F92379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автономное</w:t>
      </w:r>
    </w:p>
    <w:p w:rsidR="00F92379" w:rsidRDefault="00F92379" w:rsidP="00F92379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общеобразовательное учреждение</w:t>
      </w:r>
    </w:p>
    <w:p w:rsidR="00F92379" w:rsidRDefault="00F92379" w:rsidP="00F92379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«Уртазымская основная</w:t>
      </w:r>
    </w:p>
    <w:p w:rsidR="00F92379" w:rsidRDefault="00F92379" w:rsidP="00F92379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общеобразовательная школа»</w:t>
      </w:r>
    </w:p>
    <w:p w:rsidR="00F92379" w:rsidRDefault="00F92379" w:rsidP="00F9237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462875, Оренбургская область </w:t>
      </w:r>
    </w:p>
    <w:p w:rsidR="00F92379" w:rsidRDefault="00F92379" w:rsidP="00F92379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Кваркенский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</w:t>
      </w:r>
    </w:p>
    <w:p w:rsidR="00F92379" w:rsidRDefault="00F92379" w:rsidP="00F9237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 Уртазым</w:t>
      </w:r>
    </w:p>
    <w:p w:rsidR="00F92379" w:rsidRDefault="00F92379" w:rsidP="00F9237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(35364) 2-45-16</w:t>
      </w:r>
    </w:p>
    <w:p w:rsidR="00F92379" w:rsidRDefault="00F92379" w:rsidP="00F92379">
      <w:pPr>
        <w:spacing w:after="0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t>E-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mail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de-DE"/>
          </w:rPr>
          <w:t>askarurtazim@mail.ru</w:t>
        </w:r>
      </w:hyperlink>
    </w:p>
    <w:p w:rsidR="00F92379" w:rsidRDefault="00F92379" w:rsidP="00F92379">
      <w:pPr>
        <w:pStyle w:val="30"/>
        <w:spacing w:after="114"/>
        <w:jc w:val="left"/>
        <w:rPr>
          <w:b/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</w:rPr>
        <w:t>ПРИКАЗ</w:t>
      </w:r>
    </w:p>
    <w:p w:rsidR="00F92379" w:rsidRDefault="00F92379" w:rsidP="00F9237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138 от 18.08.2023 года</w:t>
      </w:r>
    </w:p>
    <w:p w:rsidR="00F92379" w:rsidRDefault="00F92379" w:rsidP="00F92379">
      <w:pPr>
        <w:tabs>
          <w:tab w:val="left" w:pos="6615"/>
        </w:tabs>
        <w:rPr>
          <w:rFonts w:ascii="Times New Roman" w:hAnsi="Times New Roman"/>
          <w:sz w:val="24"/>
          <w:szCs w:val="24"/>
        </w:rPr>
      </w:pPr>
    </w:p>
    <w:p w:rsidR="00F92379" w:rsidRDefault="00F92379" w:rsidP="00F923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внедрении Единой модели                                                                                 </w:t>
      </w:r>
    </w:p>
    <w:p w:rsidR="00F92379" w:rsidRDefault="00F92379" w:rsidP="00F923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профессиональной ориентации в ОО</w:t>
      </w:r>
    </w:p>
    <w:p w:rsidR="00F92379" w:rsidRDefault="00F92379" w:rsidP="00F92379">
      <w:pPr>
        <w:rPr>
          <w:rFonts w:ascii="Times New Roman" w:hAnsi="Times New Roman"/>
          <w:sz w:val="24"/>
          <w:szCs w:val="24"/>
        </w:rPr>
      </w:pPr>
    </w:p>
    <w:p w:rsidR="00F92379" w:rsidRDefault="00F92379" w:rsidP="00F92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29.12.2012 г.    № 273-ФЗ «Об образовании в  Российской Федерации»   (ред. от 01.03.2020 г.), Федеральным законом от 31.07.2020 г. № 3077-ФЗ «О внесении изменений в ФЗ «Об образовании в Российской Федерации»  по вопросам воспитания обучающихся, во исполнение поручений Президента РФ  от 23.02.2018 г. № пр-328 п..1, от 20.12.2020 г.   № Пр-2182, в рамках реализации федерального проекта «Успех каждого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ребенка» национального проекта  «Образование», приказа РОО от 10.08.2023 г. № 272 «О внедрении Единой модели     профессиональной ориентации в ОО </w:t>
      </w:r>
      <w:proofErr w:type="spellStart"/>
      <w:r>
        <w:rPr>
          <w:rFonts w:ascii="Times New Roman" w:hAnsi="Times New Roman"/>
          <w:sz w:val="24"/>
          <w:szCs w:val="24"/>
        </w:rPr>
        <w:t>Кваркенского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</w:t>
      </w:r>
    </w:p>
    <w:p w:rsidR="00F92379" w:rsidRDefault="00F92379" w:rsidP="00F92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F92379" w:rsidRDefault="00F92379" w:rsidP="00F92379">
      <w:pPr>
        <w:pStyle w:val="a6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Внедрить Единую модель профессиональной ориентации (</w:t>
      </w:r>
      <w:proofErr w:type="spellStart"/>
      <w:r>
        <w:rPr>
          <w:rFonts w:ascii="Times New Roman" w:hAnsi="Times New Roman"/>
          <w:sz w:val="24"/>
          <w:szCs w:val="24"/>
        </w:rPr>
        <w:t>Профминимум</w:t>
      </w:r>
      <w:proofErr w:type="spellEnd"/>
      <w:r>
        <w:rPr>
          <w:rFonts w:ascii="Times New Roman" w:hAnsi="Times New Roman"/>
          <w:sz w:val="24"/>
          <w:szCs w:val="24"/>
        </w:rPr>
        <w:t>) в МАОУ «Уртазымская  ООШ» с 1 сентября 2023 года.</w:t>
      </w:r>
    </w:p>
    <w:p w:rsidR="00F92379" w:rsidRDefault="00F92379" w:rsidP="00F92379">
      <w:pPr>
        <w:pStyle w:val="a6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ответственным за реализацию </w:t>
      </w:r>
      <w:proofErr w:type="spellStart"/>
      <w:r>
        <w:rPr>
          <w:rFonts w:ascii="Times New Roman" w:hAnsi="Times New Roman"/>
          <w:sz w:val="24"/>
          <w:szCs w:val="24"/>
        </w:rPr>
        <w:t>профминимуму</w:t>
      </w:r>
      <w:proofErr w:type="spellEnd"/>
      <w:r>
        <w:rPr>
          <w:rFonts w:ascii="Times New Roman" w:hAnsi="Times New Roman"/>
          <w:sz w:val="24"/>
          <w:szCs w:val="24"/>
        </w:rPr>
        <w:t xml:space="preserve"> директора школы Старикову Т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Н .</w:t>
      </w:r>
    </w:p>
    <w:p w:rsidR="00F92379" w:rsidRDefault="00F92379" w:rsidP="00F92379">
      <w:pPr>
        <w:pStyle w:val="a6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специалистом, ответственным за реализацию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работы  по школе учителя  </w:t>
      </w:r>
      <w:proofErr w:type="spellStart"/>
      <w:r>
        <w:rPr>
          <w:rFonts w:ascii="Times New Roman" w:hAnsi="Times New Roman"/>
          <w:sz w:val="24"/>
          <w:szCs w:val="24"/>
        </w:rPr>
        <w:t>Шеваракову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Н .</w:t>
      </w:r>
    </w:p>
    <w:p w:rsidR="00F92379" w:rsidRDefault="00F92379" w:rsidP="00F92379">
      <w:pPr>
        <w:pStyle w:val="a6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мероприятий (дорожную карту) по внедрению Единой модели   профессиональной ориентации –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минимум (</w:t>
      </w:r>
      <w:proofErr w:type="spellStart"/>
      <w:r>
        <w:rPr>
          <w:rFonts w:ascii="Times New Roman" w:hAnsi="Times New Roman"/>
          <w:sz w:val="24"/>
          <w:szCs w:val="24"/>
        </w:rPr>
        <w:t>Профминимум</w:t>
      </w:r>
      <w:proofErr w:type="spellEnd"/>
      <w:r>
        <w:rPr>
          <w:rFonts w:ascii="Times New Roman" w:hAnsi="Times New Roman"/>
          <w:sz w:val="24"/>
          <w:szCs w:val="24"/>
        </w:rPr>
        <w:t>).                                                                                                                                                                                                        (Приложение 1).</w:t>
      </w:r>
    </w:p>
    <w:p w:rsidR="00F92379" w:rsidRDefault="00F92379" w:rsidP="00F92379">
      <w:pPr>
        <w:pStyle w:val="a6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работы на 2023-2024 учебный год в соответствии с базовым уровнем реализации </w:t>
      </w:r>
      <w:proofErr w:type="spellStart"/>
      <w:r>
        <w:rPr>
          <w:rFonts w:ascii="Times New Roman" w:hAnsi="Times New Roman"/>
          <w:sz w:val="24"/>
          <w:szCs w:val="24"/>
        </w:rPr>
        <w:t>Профминимума</w:t>
      </w:r>
      <w:proofErr w:type="spellEnd"/>
      <w:r>
        <w:rPr>
          <w:rFonts w:ascii="Times New Roman" w:hAnsi="Times New Roman"/>
          <w:sz w:val="24"/>
          <w:szCs w:val="24"/>
        </w:rPr>
        <w:t>.   (Приложение 2).</w:t>
      </w:r>
    </w:p>
    <w:p w:rsidR="00F92379" w:rsidRDefault="00F92379" w:rsidP="00F92379">
      <w:pPr>
        <w:pStyle w:val="a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Разместить на официальном информационном    ресурсе школы в сети Интернет список ДООП с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профориентационным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компонентом,  доступных обучающимся 6-9 классов в 2023-2024 учебном году.</w:t>
      </w:r>
      <w:proofErr w:type="gramEnd"/>
    </w:p>
    <w:p w:rsidR="00F92379" w:rsidRDefault="00F92379" w:rsidP="00F92379">
      <w:pPr>
        <w:pStyle w:val="a6"/>
        <w:spacing w:after="160" w:line="256" w:lineRule="auto"/>
        <w:ind w:left="360"/>
        <w:rPr>
          <w:rFonts w:ascii="Times New Roman" w:hAnsi="Times New Roman"/>
          <w:sz w:val="24"/>
          <w:szCs w:val="24"/>
        </w:rPr>
      </w:pPr>
    </w:p>
    <w:p w:rsidR="00F92379" w:rsidRDefault="00F92379" w:rsidP="00F92379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до 16.08.2023</w:t>
      </w:r>
    </w:p>
    <w:p w:rsidR="00B821F5" w:rsidRDefault="00B821F5"/>
    <w:p w:rsidR="00F92379" w:rsidRDefault="00F92379">
      <w:r>
        <w:rPr>
          <w:noProof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учительская\Desktop\скан приказа профминиму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скан приказа профминимум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2379" w:rsidSect="00B8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C5AF7"/>
    <w:multiLevelType w:val="hybridMultilevel"/>
    <w:tmpl w:val="373C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379"/>
    <w:rsid w:val="00B821F5"/>
    <w:rsid w:val="00F9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37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F923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6"/>
    <w:uiPriority w:val="34"/>
    <w:locked/>
    <w:rsid w:val="00F92379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uiPriority w:val="34"/>
    <w:qFormat/>
    <w:rsid w:val="00F92379"/>
    <w:pPr>
      <w:ind w:left="720"/>
      <w:contextualSpacing/>
    </w:pPr>
    <w:rPr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F92379"/>
    <w:rPr>
      <w:rFonts w:ascii="Times New Roman" w:hAnsi="Times New Roman" w:cs="Times New Roman"/>
      <w:spacing w:val="60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2379"/>
    <w:pPr>
      <w:widowControl w:val="0"/>
      <w:shd w:val="clear" w:color="auto" w:fill="FFFFFF"/>
      <w:spacing w:before="240" w:after="360" w:line="240" w:lineRule="atLeast"/>
      <w:ind w:firstLine="760"/>
      <w:jc w:val="both"/>
    </w:pPr>
    <w:rPr>
      <w:rFonts w:ascii="Times New Roman" w:eastAsiaTheme="minorHAnsi" w:hAnsi="Times New Roman"/>
      <w:spacing w:val="60"/>
      <w:sz w:val="30"/>
      <w:szCs w:val="3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9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skarurtazi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</cp:revision>
  <dcterms:created xsi:type="dcterms:W3CDTF">2023-08-22T07:55:00Z</dcterms:created>
  <dcterms:modified xsi:type="dcterms:W3CDTF">2023-08-22T07:57:00Z</dcterms:modified>
</cp:coreProperties>
</file>